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6B24DB">
                <w:pPr>
                  <w:pStyle w:val="Jmnoodeslatele"/>
                </w:pPr>
                <w:r>
                  <w:t>Malá Jana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</w:sdtPr>
            <w:sdtEndPr/>
            <w:sdtContent>
              <w:p w:rsidR="00B52753" w:rsidRDefault="006B24DB" w:rsidP="00067C96">
                <w:pPr>
                  <w:pStyle w:val="Adresaodeslatele"/>
                </w:pPr>
                <w:r>
                  <w:t>Kojetín 559/995, 797 77 Kojetín</w:t>
                </w:r>
              </w:p>
            </w:sdtContent>
          </w:sdt>
          <w:p w:rsidR="00B52753" w:rsidRDefault="001838A5" w:rsidP="001913D2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</w:sdtPr>
              <w:sdtEndPr/>
              <w:sdtContent>
                <w:r w:rsidR="006B24DB">
                  <w:t>777 777 777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6B24DB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Malá Jana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</w:sdtPr>
      <w:sdtEndPr/>
      <w:sdtContent>
        <w:p w:rsidR="0022040C" w:rsidRPr="0022040C" w:rsidRDefault="00F361CB" w:rsidP="0022040C">
          <w:pPr>
            <w:rPr>
              <w:b/>
            </w:rPr>
          </w:pPr>
          <w:r>
            <w:rPr>
              <w:b/>
            </w:rPr>
            <w:t>7</w:t>
          </w:r>
          <w:r w:rsidR="006B24DB">
            <w:rPr>
              <w:b/>
            </w:rPr>
            <w:t>77777/7777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</w:sdtPr>
      <w:sdtEndPr/>
      <w:sdtContent>
        <w:p w:rsidR="001913D2" w:rsidRDefault="006B24DB" w:rsidP="00231B23">
          <w:pPr>
            <w:spacing w:after="0" w:line="240" w:lineRule="auto"/>
            <w:rPr>
              <w:b/>
            </w:rPr>
          </w:pPr>
          <w:r>
            <w:rPr>
              <w:b/>
            </w:rPr>
            <w:t>Kojetín 559</w:t>
          </w:r>
          <w:r w:rsidR="001913D2">
            <w:rPr>
              <w:b/>
            </w:rPr>
            <w:t xml:space="preserve"> </w:t>
          </w:r>
        </w:p>
        <w:p w:rsidR="0022040C" w:rsidRPr="0022040C" w:rsidRDefault="006B24DB" w:rsidP="00231B23">
          <w:pPr>
            <w:spacing w:after="0" w:line="240" w:lineRule="auto"/>
            <w:rPr>
              <w:b/>
            </w:rPr>
          </w:pPr>
          <w:r>
            <w:t>797 77 Kojetín</w:t>
          </w:r>
          <w:r>
            <w:rPr>
              <w:b/>
            </w:rPr>
            <w:t xml:space="preserve"> 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</w:sdtPr>
      <w:sdtEndPr/>
      <w:sdtContent>
        <w:p w:rsidR="001913D2" w:rsidRDefault="006B24DB" w:rsidP="00231B23">
          <w:pPr>
            <w:spacing w:after="0" w:line="240" w:lineRule="auto"/>
            <w:rPr>
              <w:b/>
            </w:rPr>
          </w:pPr>
          <w:r>
            <w:rPr>
              <w:b/>
            </w:rPr>
            <w:t>Pracuj doma s.r.o.</w:t>
          </w:r>
          <w:r w:rsidR="001913D2">
            <w:rPr>
              <w:b/>
            </w:rPr>
            <w:t xml:space="preserve"> </w:t>
          </w:r>
        </w:p>
        <w:p w:rsidR="001913D2" w:rsidRDefault="006B24DB" w:rsidP="00231B23">
          <w:pPr>
            <w:spacing w:after="0" w:line="240" w:lineRule="auto"/>
            <w:rPr>
              <w:b/>
            </w:rPr>
          </w:pPr>
          <w:r>
            <w:rPr>
              <w:b/>
            </w:rPr>
            <w:t>Drážní 777</w:t>
          </w:r>
        </w:p>
        <w:p w:rsidR="00231B23" w:rsidRPr="0022040C" w:rsidRDefault="001913D2" w:rsidP="00231B23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</w:t>
          </w:r>
          <w:r w:rsidR="006B24DB">
            <w:t>797 77 Kojetín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date w:fullDate="2021-10-0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B24DB">
            <w:t>7.10.2021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 w:fullDate="2020-03-3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913D2" w:rsidRPr="00DA2C82">
            <w:rPr>
              <w:rStyle w:val="Zstupntext"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6B24DB">
          <w:pPr>
            <w:pStyle w:val="Jmnoodeslatelepipodpisu"/>
            <w:rPr>
              <w:b w:val="0"/>
              <w:color w:val="000000" w:themeColor="text1"/>
            </w:rPr>
          </w:pPr>
          <w:r>
            <w:t>Malá Jana</w:t>
          </w:r>
        </w:p>
      </w:sdtContent>
    </w:sdt>
    <w:p w:rsidR="00B52753" w:rsidRDefault="00B52753">
      <w:pPr>
        <w:pStyle w:val="Podpis"/>
      </w:pPr>
    </w:p>
    <w:sdt>
      <w:sdtPr>
        <w:id w:val="19890522"/>
        <w:placeholder>
          <w:docPart w:val="106569835A4042FDAC2AB7B1E14187B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10-11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6B24DB">
          <w:pPr>
            <w:spacing w:after="0"/>
            <w:contextualSpacing/>
            <w:rPr>
              <w:smallCaps/>
            </w:rPr>
          </w:pPr>
          <w:r>
            <w:t>11. 10. 2021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3E" w:rsidRDefault="00567B3E">
      <w:pPr>
        <w:spacing w:after="0" w:line="240" w:lineRule="auto"/>
      </w:pPr>
      <w:r>
        <w:separator/>
      </w:r>
    </w:p>
  </w:endnote>
  <w:endnote w:type="continuationSeparator" w:id="0">
    <w:p w:rsidR="00567B3E" w:rsidRDefault="0056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027872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3E" w:rsidRDefault="00567B3E">
      <w:pPr>
        <w:spacing w:after="0" w:line="240" w:lineRule="auto"/>
      </w:pPr>
      <w:r>
        <w:separator/>
      </w:r>
    </w:p>
  </w:footnote>
  <w:footnote w:type="continuationSeparator" w:id="0">
    <w:p w:rsidR="00567B3E" w:rsidRDefault="0056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0C"/>
    <w:rsid w:val="00027872"/>
    <w:rsid w:val="00067C96"/>
    <w:rsid w:val="001838A5"/>
    <w:rsid w:val="001913D2"/>
    <w:rsid w:val="0022040C"/>
    <w:rsid w:val="00231B23"/>
    <w:rsid w:val="0028164C"/>
    <w:rsid w:val="00567B3E"/>
    <w:rsid w:val="005A1319"/>
    <w:rsid w:val="005B33F9"/>
    <w:rsid w:val="00655976"/>
    <w:rsid w:val="006B24DB"/>
    <w:rsid w:val="0092180F"/>
    <w:rsid w:val="00B421A4"/>
    <w:rsid w:val="00B52753"/>
    <w:rsid w:val="00B84B44"/>
    <w:rsid w:val="00DC1AEC"/>
    <w:rsid w:val="00DF48F0"/>
    <w:rsid w:val="00E00C8D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9687B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nadpis">
    <w:name w:val="Subtitle"/>
    <w:basedOn w:val="Normln"/>
    <w:link w:val="Podnadpis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4472C4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8D"/>
    <w:rsid w:val="00493E39"/>
    <w:rsid w:val="004A6203"/>
    <w:rsid w:val="0065056B"/>
    <w:rsid w:val="007508FB"/>
    <w:rsid w:val="00AF0964"/>
    <w:rsid w:val="00B1518D"/>
    <w:rsid w:val="00BE73EB"/>
    <w:rsid w:val="00CC0188"/>
    <w:rsid w:val="00D075FD"/>
    <w:rsid w:val="00E21EB9"/>
    <w:rsid w:val="00EC0DF4"/>
    <w:rsid w:val="00E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2021-10-11T00:00:00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4BFBBA39-FCE4-4BB1-9D40-E1AB05AB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Malá Jana</dc:creator>
  <cp:keywords/>
  <dc:description/>
  <cp:lastModifiedBy>Švarcová Zuzana</cp:lastModifiedBy>
  <cp:revision>3</cp:revision>
  <dcterms:created xsi:type="dcterms:W3CDTF">2021-10-11T06:26:00Z</dcterms:created>
  <dcterms:modified xsi:type="dcterms:W3CDTF">2021-10-11T06:26:00Z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